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Bugs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Ants    </w:t>
      </w:r>
      <w:r>
        <w:t xml:space="preserve">   Bed Bugs    </w:t>
      </w:r>
      <w:r>
        <w:t xml:space="preserve">   Beetles    </w:t>
      </w:r>
      <w:r>
        <w:t xml:space="preserve">   Bumblebees    </w:t>
      </w:r>
      <w:r>
        <w:t xml:space="preserve">   Butterflies    </w:t>
      </w:r>
      <w:r>
        <w:t xml:space="preserve">   Caterpillars    </w:t>
      </w:r>
      <w:r>
        <w:t xml:space="preserve">   Cockroaches    </w:t>
      </w:r>
      <w:r>
        <w:t xml:space="preserve">   Crawl    </w:t>
      </w:r>
      <w:r>
        <w:t xml:space="preserve">   Crickets    </w:t>
      </w:r>
      <w:r>
        <w:t xml:space="preserve">   Dragon Flies    </w:t>
      </w:r>
      <w:r>
        <w:t xml:space="preserve">   Earwigs    </w:t>
      </w:r>
      <w:r>
        <w:t xml:space="preserve">   Fireflies    </w:t>
      </w:r>
      <w:r>
        <w:t xml:space="preserve">   Fleas    </w:t>
      </w:r>
      <w:r>
        <w:t xml:space="preserve">   Fly    </w:t>
      </w:r>
      <w:r>
        <w:t xml:space="preserve">   Gnats    </w:t>
      </w:r>
      <w:r>
        <w:t xml:space="preserve">   Grasshoppers    </w:t>
      </w:r>
      <w:r>
        <w:t xml:space="preserve">   Honeybees    </w:t>
      </w:r>
      <w:r>
        <w:t xml:space="preserve">   Houseflies    </w:t>
      </w:r>
      <w:r>
        <w:t xml:space="preserve">   Insects    </w:t>
      </w:r>
      <w:r>
        <w:t xml:space="preserve">   Jiggers    </w:t>
      </w:r>
      <w:r>
        <w:t xml:space="preserve">   Mosquitos    </w:t>
      </w:r>
      <w:r>
        <w:t xml:space="preserve">   Small    </w:t>
      </w:r>
      <w:r>
        <w:t xml:space="preserve">   Spiders    </w:t>
      </w:r>
      <w:r>
        <w:t xml:space="preserve">   Ticks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Bugs Life</dc:title>
  <dcterms:created xsi:type="dcterms:W3CDTF">2021-10-11T02:38:39Z</dcterms:created>
  <dcterms:modified xsi:type="dcterms:W3CDTF">2021-10-11T02:38:39Z</dcterms:modified>
</cp:coreProperties>
</file>