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Bugs in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Worms    </w:t>
      </w:r>
      <w:r>
        <w:t xml:space="preserve">   Spider    </w:t>
      </w:r>
      <w:r>
        <w:t xml:space="preserve">   Moth    </w:t>
      </w:r>
      <w:r>
        <w:t xml:space="preserve">   Grasshoppers    </w:t>
      </w:r>
      <w:r>
        <w:t xml:space="preserve">   Gnats    </w:t>
      </w:r>
      <w:r>
        <w:t xml:space="preserve">   Flea    </w:t>
      </w:r>
      <w:r>
        <w:t xml:space="preserve">   Flies    </w:t>
      </w:r>
      <w:r>
        <w:t xml:space="preserve">   Bees    </w:t>
      </w:r>
      <w:r>
        <w:t xml:space="preserve">   Crickets    </w:t>
      </w:r>
      <w:r>
        <w:t xml:space="preserve">   Locusts    </w:t>
      </w:r>
      <w:r>
        <w:t xml:space="preserve">   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Bugs in the Bible</dc:title>
  <dcterms:created xsi:type="dcterms:W3CDTF">2021-10-11T02:38:36Z</dcterms:created>
  <dcterms:modified xsi:type="dcterms:W3CDTF">2021-10-11T02:38:36Z</dcterms:modified>
</cp:coreProperties>
</file>