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Bugs in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Lice    </w:t>
      </w:r>
      <w:r>
        <w:t xml:space="preserve">   moths    </w:t>
      </w:r>
      <w:r>
        <w:t xml:space="preserve">   katydid    </w:t>
      </w:r>
      <w:r>
        <w:t xml:space="preserve">   spider    </w:t>
      </w:r>
      <w:r>
        <w:t xml:space="preserve">   cricket    </w:t>
      </w:r>
      <w:r>
        <w:t xml:space="preserve">   maggot    </w:t>
      </w:r>
      <w:r>
        <w:t xml:space="preserve">   flies    </w:t>
      </w:r>
      <w:r>
        <w:t xml:space="preserve">   bees    </w:t>
      </w:r>
      <w:r>
        <w:t xml:space="preserve">   flea    </w:t>
      </w:r>
      <w:r>
        <w:t xml:space="preserve">   hornet    </w:t>
      </w:r>
      <w:r>
        <w:t xml:space="preserve">   grasshopper    </w:t>
      </w:r>
      <w:r>
        <w:t xml:space="preserve">   worms    </w:t>
      </w:r>
      <w:r>
        <w:t xml:space="preserve">   locust    </w:t>
      </w:r>
      <w:r>
        <w:t xml:space="preserve">   gnat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Bugs in the Bible</dc:title>
  <dcterms:created xsi:type="dcterms:W3CDTF">2021-10-11T02:39:58Z</dcterms:created>
  <dcterms:modified xsi:type="dcterms:W3CDTF">2021-10-11T02:39:58Z</dcterms:modified>
</cp:coreProperties>
</file>