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Buick &amp; GMC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Chevy    </w:t>
      </w:r>
      <w:r>
        <w:t xml:space="preserve">   Cadillac    </w:t>
      </w:r>
      <w:r>
        <w:t xml:space="preserve">   General Motors    </w:t>
      </w:r>
      <w:r>
        <w:t xml:space="preserve">   Acadia    </w:t>
      </w:r>
      <w:r>
        <w:t xml:space="preserve">   Buick    </w:t>
      </w:r>
      <w:r>
        <w:t xml:space="preserve">   Canyon    </w:t>
      </w:r>
      <w:r>
        <w:t xml:space="preserve">   Denali    </w:t>
      </w:r>
      <w:r>
        <w:t xml:space="preserve">   Enclave    </w:t>
      </w:r>
      <w:r>
        <w:t xml:space="preserve">   Encore    </w:t>
      </w:r>
      <w:r>
        <w:t xml:space="preserve">   GMC    </w:t>
      </w:r>
      <w:r>
        <w:t xml:space="preserve">   LaCrosse    </w:t>
      </w:r>
      <w:r>
        <w:t xml:space="preserve">   Regal    </w:t>
      </w:r>
      <w:r>
        <w:t xml:space="preserve">   Sierra    </w:t>
      </w:r>
      <w:r>
        <w:t xml:space="preserve">   Terrain    </w:t>
      </w:r>
      <w:r>
        <w:t xml:space="preserve">   Verano    </w:t>
      </w:r>
      <w:r>
        <w:t xml:space="preserve">   Yukon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Buick &amp; GMC Puzzle</dc:title>
  <dcterms:created xsi:type="dcterms:W3CDTF">2021-10-11T02:38:33Z</dcterms:created>
  <dcterms:modified xsi:type="dcterms:W3CDTF">2021-10-11T02:38:33Z</dcterms:modified>
</cp:coreProperties>
</file>