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Build A Bear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family    </w:t>
      </w:r>
      <w:r>
        <w:t xml:space="preserve">   lucas    </w:t>
      </w:r>
      <w:r>
        <w:t xml:space="preserve">   memaw    </w:t>
      </w:r>
      <w:r>
        <w:t xml:space="preserve">   build a bear    </w:t>
      </w:r>
      <w:r>
        <w:t xml:space="preserve">   i love you    </w:t>
      </w:r>
      <w:r>
        <w:t xml:space="preserve">   ohhahah    </w:t>
      </w:r>
      <w:r>
        <w:t xml:space="preserve">   bro    </w:t>
      </w:r>
      <w:r>
        <w:t xml:space="preserve">   getoutofhere    </w:t>
      </w:r>
      <w:r>
        <w:t xml:space="preserve">   yoursosick    </w:t>
      </w:r>
      <w:r>
        <w:t xml:space="preserve">   whathadhappenedwas    </w:t>
      </w:r>
      <w:r>
        <w:t xml:space="preserve">   camo bear    </w:t>
      </w:r>
      <w:r>
        <w:t xml:space="preserve">   martin    </w:t>
      </w:r>
      <w:r>
        <w:t xml:space="preserve">   happy hugs    </w:t>
      </w:r>
      <w:r>
        <w:t xml:space="preserve">   cook childrens    </w:t>
      </w:r>
      <w:r>
        <w:t xml:space="preserve">   ongelia    </w:t>
      </w:r>
      <w:r>
        <w:t xml:space="preserve">   kimberly    </w:t>
      </w:r>
      <w:r>
        <w:t xml:space="preserve">   annie    </w:t>
      </w:r>
      <w:r>
        <w:t xml:space="preserve">   ana    </w:t>
      </w:r>
      <w:r>
        <w:t xml:space="preserve">   summer    </w:t>
      </w:r>
      <w:r>
        <w:t xml:space="preserve">   chelsea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 A Bear</dc:title>
  <dcterms:created xsi:type="dcterms:W3CDTF">2021-10-11T02:38:30Z</dcterms:created>
  <dcterms:modified xsi:type="dcterms:W3CDTF">2021-10-11T02:38:30Z</dcterms:modified>
</cp:coreProperties>
</file>