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Build Back Stronger!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TeamTracie    </w:t>
      </w:r>
      <w:r>
        <w:t xml:space="preserve">   Pledge    </w:t>
      </w:r>
      <w:r>
        <w:t xml:space="preserve">   Leader    </w:t>
      </w:r>
      <w:r>
        <w:t xml:space="preserve">   campaign    </w:t>
      </w:r>
      <w:r>
        <w:t xml:space="preserve">   global    </w:t>
      </w:r>
      <w:r>
        <w:t xml:space="preserve">   impact    </w:t>
      </w:r>
      <w:r>
        <w:t xml:space="preserve">   charities    </w:t>
      </w:r>
      <w:r>
        <w:t xml:space="preserve">   value    </w:t>
      </w:r>
      <w:r>
        <w:t xml:space="preserve">   community    </w:t>
      </w:r>
      <w:r>
        <w:t xml:space="preserve">   connection    </w:t>
      </w:r>
      <w:r>
        <w:t xml:space="preserve">   BMO    </w:t>
      </w:r>
      <w:r>
        <w:t xml:space="preserve">   participation    </w:t>
      </w:r>
      <w:r>
        <w:t xml:space="preserve">   purpose    </w:t>
      </w:r>
      <w:r>
        <w:t xml:space="preserve">   donation    </w:t>
      </w:r>
      <w:r>
        <w:t xml:space="preserve">   together    </w:t>
      </w:r>
      <w:r>
        <w:t xml:space="preserve">   powering    </w:t>
      </w:r>
      <w:r>
        <w:t xml:space="preserve">   build    </w:t>
      </w:r>
      <w:r>
        <w:t xml:space="preserve">   stronger    </w:t>
      </w:r>
      <w:r>
        <w:t xml:space="preserve">   you    </w:t>
      </w:r>
      <w:r>
        <w:t xml:space="preserve">   back    </w:t>
      </w:r>
      <w:r>
        <w:t xml:space="preserve">   giving    </w:t>
      </w:r>
      <w:r>
        <w:t xml:space="preserve">   unitedway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Back Stronger!  </dc:title>
  <dcterms:created xsi:type="dcterms:W3CDTF">2021-11-12T03:48:33Z</dcterms:created>
  <dcterms:modified xsi:type="dcterms:W3CDTF">2021-11-12T03:48:33Z</dcterms:modified>
</cp:coreProperties>
</file>