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Building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hypothesis    </w:t>
      </w:r>
      <w:r>
        <w:t xml:space="preserve">   variable    </w:t>
      </w:r>
      <w:r>
        <w:t xml:space="preserve">   fair test    </w:t>
      </w:r>
      <w:r>
        <w:t xml:space="preserve">   accordion    </w:t>
      </w:r>
      <w:r>
        <w:t xml:space="preserve">   rectangular    </w:t>
      </w:r>
      <w:r>
        <w:t xml:space="preserve">   box girder    </w:t>
      </w:r>
      <w:r>
        <w:t xml:space="preserve">   distance    </w:t>
      </w:r>
      <w:r>
        <w:t xml:space="preserve">   span    </w:t>
      </w:r>
      <w:r>
        <w:t xml:space="preserve">   materials    </w:t>
      </w:r>
      <w:r>
        <w:t xml:space="preserve">   pennies    </w:t>
      </w:r>
      <w:r>
        <w:t xml:space="preserve">   pillars    </w:t>
      </w:r>
      <w:r>
        <w:t xml:space="preserve">   suspension    </w:t>
      </w:r>
      <w:r>
        <w:t xml:space="preserve">   truss    </w:t>
      </w:r>
      <w:r>
        <w:t xml:space="preserve">   beam    </w:t>
      </w:r>
      <w:r>
        <w:t xml:space="preserve">   arch    </w:t>
      </w:r>
      <w:r>
        <w:t xml:space="preserve">   observation    </w:t>
      </w:r>
      <w:r>
        <w:t xml:space="preserve">   questions    </w:t>
      </w:r>
      <w:r>
        <w:t xml:space="preserve">   results    </w:t>
      </w:r>
      <w:r>
        <w:t xml:space="preserve">   bridges    </w:t>
      </w:r>
      <w:r>
        <w:t xml:space="preserve">   experiment    </w:t>
      </w:r>
      <w:r>
        <w:t xml:space="preserve">   scientific method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</dc:title>
  <dcterms:created xsi:type="dcterms:W3CDTF">2021-10-11T02:40:01Z</dcterms:created>
  <dcterms:modified xsi:type="dcterms:W3CDTF">2021-10-11T02:40:01Z</dcterms:modified>
</cp:coreProperties>
</file>