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Building Better Bridges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abutment    </w:t>
      </w:r>
      <w:r>
        <w:t xml:space="preserve">   arch bridge    </w:t>
      </w:r>
      <w:r>
        <w:t xml:space="preserve">   beam bridge    </w:t>
      </w:r>
      <w:r>
        <w:t xml:space="preserve">   buckle    </w:t>
      </w:r>
      <w:r>
        <w:t xml:space="preserve">   cable stayed brige    </w:t>
      </w:r>
      <w:r>
        <w:t xml:space="preserve">   cantilever    </w:t>
      </w:r>
      <w:r>
        <w:t xml:space="preserve">   compression    </w:t>
      </w:r>
      <w:r>
        <w:t xml:space="preserve">   deck    </w:t>
      </w:r>
      <w:r>
        <w:t xml:space="preserve">   diagonal    </w:t>
      </w:r>
      <w:r>
        <w:t xml:space="preserve">   floor beam    </w:t>
      </w:r>
      <w:r>
        <w:t xml:space="preserve">   force    </w:t>
      </w:r>
      <w:r>
        <w:t xml:space="preserve">   foundation    </w:t>
      </w:r>
      <w:r>
        <w:t xml:space="preserve">   joint    </w:t>
      </w:r>
      <w:r>
        <w:t xml:space="preserve">   load    </w:t>
      </w:r>
      <w:r>
        <w:t xml:space="preserve">   pier    </w:t>
      </w:r>
      <w:r>
        <w:t xml:space="preserve">   span    </w:t>
      </w:r>
      <w:r>
        <w:t xml:space="preserve">   stable    </w:t>
      </w:r>
      <w:r>
        <w:t xml:space="preserve">   support    </w:t>
      </w:r>
      <w:r>
        <w:t xml:space="preserve">   tension    </w:t>
      </w:r>
      <w:r>
        <w:t xml:space="preserve">   truss bridge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Better Bridges</dc:title>
  <dcterms:created xsi:type="dcterms:W3CDTF">2021-10-11T02:38:50Z</dcterms:created>
  <dcterms:modified xsi:type="dcterms:W3CDTF">2021-10-11T02:38:50Z</dcterms:modified>
</cp:coreProperties>
</file>