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Building a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Basket Ball Court    </w:t>
      </w:r>
      <w:r>
        <w:t xml:space="preserve">   Beam    </w:t>
      </w:r>
      <w:r>
        <w:t xml:space="preserve">   Bearer    </w:t>
      </w:r>
      <w:r>
        <w:t xml:space="preserve">   Brick    </w:t>
      </w:r>
      <w:r>
        <w:t xml:space="preserve">   Builder    </w:t>
      </w:r>
      <w:r>
        <w:t xml:space="preserve">   Concrete    </w:t>
      </w:r>
      <w:r>
        <w:t xml:space="preserve">   Construction    </w:t>
      </w:r>
      <w:r>
        <w:t xml:space="preserve">   Door    </w:t>
      </w:r>
      <w:r>
        <w:t xml:space="preserve">   Earthmoving    </w:t>
      </w:r>
      <w:r>
        <w:t xml:space="preserve">   Electrical    </w:t>
      </w:r>
      <w:r>
        <w:t xml:space="preserve">   Flooring    </w:t>
      </w:r>
      <w:r>
        <w:t xml:space="preserve">   Footing    </w:t>
      </w:r>
      <w:r>
        <w:t xml:space="preserve">   Frame    </w:t>
      </w:r>
      <w:r>
        <w:t xml:space="preserve">   Gabled    </w:t>
      </w:r>
      <w:r>
        <w:t xml:space="preserve">   Garage    </w:t>
      </w:r>
      <w:r>
        <w:t xml:space="preserve">   Glass    </w:t>
      </w:r>
      <w:r>
        <w:t xml:space="preserve">   Guttering    </w:t>
      </w:r>
      <w:r>
        <w:t xml:space="preserve">   Indoor Pool    </w:t>
      </w:r>
      <w:r>
        <w:t xml:space="preserve">   Joist    </w:t>
      </w:r>
      <w:r>
        <w:t xml:space="preserve">   Landscaping    </w:t>
      </w:r>
      <w:r>
        <w:t xml:space="preserve">   Lighting    </w:t>
      </w:r>
      <w:r>
        <w:t xml:space="preserve">   Lintel    </w:t>
      </w:r>
      <w:r>
        <w:t xml:space="preserve">   Lovey Dovey Room    </w:t>
      </w:r>
      <w:r>
        <w:t xml:space="preserve">   Man Cave    </w:t>
      </w:r>
      <w:r>
        <w:t xml:space="preserve">   Nogging    </w:t>
      </w:r>
      <w:r>
        <w:t xml:space="preserve">   Paint    </w:t>
      </w:r>
      <w:r>
        <w:t xml:space="preserve">   Path    </w:t>
      </w:r>
      <w:r>
        <w:t xml:space="preserve">   Permit    </w:t>
      </w:r>
      <w:r>
        <w:t xml:space="preserve">   Plan    </w:t>
      </w:r>
      <w:r>
        <w:t xml:space="preserve">   Plumbing    </w:t>
      </w:r>
      <w:r>
        <w:t xml:space="preserve">   Quote    </w:t>
      </w:r>
      <w:r>
        <w:t xml:space="preserve">   Roof    </w:t>
      </w:r>
      <w:r>
        <w:t xml:space="preserve">   Scaffold    </w:t>
      </w:r>
      <w:r>
        <w:t xml:space="preserve">   Shed    </w:t>
      </w:r>
      <w:r>
        <w:t xml:space="preserve">   Skillion    </w:t>
      </w:r>
      <w:r>
        <w:t xml:space="preserve">   Slab    </w:t>
      </w:r>
      <w:r>
        <w:t xml:space="preserve">   Strapping    </w:t>
      </w:r>
      <w:r>
        <w:t xml:space="preserve">   Strut    </w:t>
      </w:r>
      <w:r>
        <w:t xml:space="preserve">   Stud    </w:t>
      </w:r>
      <w:r>
        <w:t xml:space="preserve">   Wall    </w:t>
      </w:r>
      <w:r>
        <w:t xml:space="preserve">   Weatherboard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House</dc:title>
  <dcterms:created xsi:type="dcterms:W3CDTF">2021-10-11T02:38:59Z</dcterms:created>
  <dcterms:modified xsi:type="dcterms:W3CDTF">2021-10-11T02:38:59Z</dcterms:modified>
</cp:coreProperties>
</file>