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Bulimia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laxative    </w:t>
      </w:r>
      <w:r>
        <w:t xml:space="preserve">   prefection    </w:t>
      </w:r>
      <w:r>
        <w:t xml:space="preserve">   depression    </w:t>
      </w:r>
      <w:r>
        <w:t xml:space="preserve">   obsession    </w:t>
      </w:r>
      <w:r>
        <w:t xml:space="preserve">   malnutrition    </w:t>
      </w:r>
      <w:r>
        <w:t xml:space="preserve">   starving    </w:t>
      </w:r>
      <w:r>
        <w:t xml:space="preserve">   food    </w:t>
      </w:r>
      <w:r>
        <w:t xml:space="preserve">   disorder    </w:t>
      </w:r>
      <w:r>
        <w:t xml:space="preserve">   health    </w:t>
      </w:r>
      <w:r>
        <w:t xml:space="preserve">   nausea    </w:t>
      </w:r>
      <w:r>
        <w:t xml:space="preserve">   vomiting    </w:t>
      </w:r>
      <w:r>
        <w:t xml:space="preserve">   illness    </w:t>
      </w:r>
      <w:r>
        <w:t xml:space="preserve">   dissatisfaction    </w:t>
      </w:r>
      <w:r>
        <w:t xml:space="preserve">   dieting    </w:t>
      </w:r>
      <w:r>
        <w:t xml:space="preserve">   stomach aches    </w:t>
      </w:r>
      <w:r>
        <w:t xml:space="preserve">   weight gain    </w:t>
      </w:r>
      <w:r>
        <w:t xml:space="preserve">   self image    </w:t>
      </w:r>
      <w:r>
        <w:t xml:space="preserve">   eating disorder    </w:t>
      </w:r>
      <w:r>
        <w:t xml:space="preserve">   bulimia    </w:t>
      </w:r>
      <w:r>
        <w:t xml:space="preserve">   female    </w:t>
      </w:r>
      <w:r>
        <w:t xml:space="preserve">   male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Bulimia Terms</dc:title>
  <dcterms:created xsi:type="dcterms:W3CDTF">2021-10-11T02:40:48Z</dcterms:created>
  <dcterms:modified xsi:type="dcterms:W3CDTF">2021-10-11T02:40:48Z</dcterms:modified>
</cp:coreProperties>
</file>