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Bulking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health    </w:t>
      </w:r>
      <w:r>
        <w:t xml:space="preserve">   weight    </w:t>
      </w:r>
      <w:r>
        <w:t xml:space="preserve">   bulging    </w:t>
      </w:r>
      <w:r>
        <w:t xml:space="preserve">   excercise    </w:t>
      </w:r>
      <w:r>
        <w:t xml:space="preserve">   healthy fat    </w:t>
      </w:r>
      <w:r>
        <w:t xml:space="preserve">   concentrated    </w:t>
      </w:r>
      <w:r>
        <w:t xml:space="preserve">   consumption    </w:t>
      </w:r>
      <w:r>
        <w:t xml:space="preserve">   hard gainer    </w:t>
      </w:r>
      <w:r>
        <w:t xml:space="preserve">   intake    </w:t>
      </w:r>
      <w:r>
        <w:t xml:space="preserve">   strength    </w:t>
      </w:r>
      <w:r>
        <w:t xml:space="preserve">   muscle    </w:t>
      </w:r>
      <w:r>
        <w:t xml:space="preserve">   carbohydrate    </w:t>
      </w:r>
      <w:r>
        <w:t xml:space="preserve">   bulk    </w:t>
      </w:r>
      <w:r>
        <w:t xml:space="preserve">   patience    </w:t>
      </w:r>
      <w:r>
        <w:t xml:space="preserve">   calories    </w:t>
      </w:r>
      <w:r>
        <w:t xml:space="preserve">   mass    </w:t>
      </w:r>
      <w:r>
        <w:t xml:space="preserve">   protein    </w:t>
      </w:r>
      <w:r>
        <w:t xml:space="preserve">   meat    </w:t>
      </w:r>
      <w:r>
        <w:t xml:space="preserve">   nuts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Bulking Word Search</dc:title>
  <dcterms:created xsi:type="dcterms:W3CDTF">2021-10-11T02:39:11Z</dcterms:created>
  <dcterms:modified xsi:type="dcterms:W3CDTF">2021-10-11T02:39:11Z</dcterms:modified>
</cp:coreProperties>
</file>