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bullying in which you speak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bullying when you post mean things online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that is bullied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make fun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bullying when you exclude someone from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bullying in which you hit or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keep something from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that bullies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are really mean to someone at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</dc:title>
  <dcterms:created xsi:type="dcterms:W3CDTF">2021-10-11T02:39:23Z</dcterms:created>
  <dcterms:modified xsi:type="dcterms:W3CDTF">2021-10-11T02:39:23Z</dcterms:modified>
</cp:coreProperties>
</file>