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Bullying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lonely    </w:t>
      </w:r>
      <w:r>
        <w:t xml:space="preserve">   confront    </w:t>
      </w:r>
      <w:r>
        <w:t xml:space="preserve">   kick    </w:t>
      </w:r>
      <w:r>
        <w:t xml:space="preserve">   slap    </w:t>
      </w:r>
      <w:r>
        <w:t xml:space="preserve">   hit    </w:t>
      </w:r>
      <w:r>
        <w:t xml:space="preserve">   mocking    </w:t>
      </w:r>
      <w:r>
        <w:t xml:space="preserve">   exclude    </w:t>
      </w:r>
      <w:r>
        <w:t xml:space="preserve">   advice    </w:t>
      </w:r>
      <w:r>
        <w:t xml:space="preserve">   comments    </w:t>
      </w:r>
      <w:r>
        <w:t xml:space="preserve">   cyberbully    </w:t>
      </w:r>
      <w:r>
        <w:t xml:space="preserve">   help    </w:t>
      </w:r>
      <w:r>
        <w:t xml:space="preserve">   make fun of    </w:t>
      </w:r>
      <w:r>
        <w:t xml:space="preserve">   call names    </w:t>
      </w:r>
      <w:r>
        <w:t xml:space="preserve">   ignore    </w:t>
      </w:r>
      <w:r>
        <w:t xml:space="preserve">   insult    </w:t>
      </w:r>
      <w:r>
        <w:t xml:space="preserve">   gossip    </w:t>
      </w:r>
      <w:r>
        <w:t xml:space="preserve">   bullies    </w:t>
      </w:r>
      <w:r>
        <w:t xml:space="preserve">   violent    </w:t>
      </w:r>
      <w:r>
        <w:t xml:space="preserve">   tease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Bullying</dc:title>
  <dcterms:created xsi:type="dcterms:W3CDTF">2021-11-11T03:45:24Z</dcterms:created>
  <dcterms:modified xsi:type="dcterms:W3CDTF">2021-11-11T03:45:24Z</dcterms:modified>
</cp:coreProperties>
</file>