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Bullying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are in your age group or social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being bullied.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friends that leave others out on purpose.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use of technology to threaten, embarrass, or hurt another person is ____ bullying.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gossiping or telling on someone when they do non-hurtful things to get attention.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people try to influence you to do something you don’t want to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hurt someone else is _____ bullying.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Spreading rumors about another person, purposely leaving someone out of an activity or group or embarrassing a person in public is ____ bullying.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Knows that the bullying is going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persistently annoying someone to hurt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use words in a negative way like insults is ____ bullying.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Trys to hurt or control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bystander doesn’t help when they see someone getting bullied is _____ bullying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</dc:title>
  <dcterms:created xsi:type="dcterms:W3CDTF">2021-10-11T02:39:38Z</dcterms:created>
  <dcterms:modified xsi:type="dcterms:W3CDTF">2021-10-11T02:39:38Z</dcterms:modified>
</cp:coreProperties>
</file>