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Bundles training poster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clarissa    </w:t>
      </w:r>
      <w:r>
        <w:t xml:space="preserve">   sean    </w:t>
      </w:r>
      <w:r>
        <w:t xml:space="preserve">   alejandrina    </w:t>
      </w:r>
      <w:r>
        <w:t xml:space="preserve">   tashia    </w:t>
      </w:r>
      <w:r>
        <w:t xml:space="preserve">   marcellars    </w:t>
      </w:r>
      <w:r>
        <w:t xml:space="preserve">   dario    </w:t>
      </w:r>
      <w:r>
        <w:t xml:space="preserve">   larry    </w:t>
      </w:r>
      <w:r>
        <w:t xml:space="preserve">   antonio    </w:t>
      </w:r>
      <w:r>
        <w:t xml:space="preserve">   esteban    </w:t>
      </w:r>
      <w:r>
        <w:t xml:space="preserve">   reyna    </w:t>
      </w:r>
      <w:r>
        <w:t xml:space="preserve">   justin    </w:t>
      </w:r>
      <w:r>
        <w:t xml:space="preserve">   jacqueline    </w:t>
      </w:r>
      <w:r>
        <w:t xml:space="preserve">   lala    </w:t>
      </w:r>
      <w:r>
        <w:t xml:space="preserve">   sarah    </w:t>
      </w:r>
      <w:r>
        <w:t xml:space="preserve">   nicole    </w:t>
      </w:r>
      <w:r>
        <w:t xml:space="preserve">   jennifer    </w:t>
      </w:r>
      <w:r>
        <w:t xml:space="preserve">   danielle    </w:t>
      </w:r>
      <w:r>
        <w:t xml:space="preserve">   nicaise    </w:t>
      </w:r>
      <w:r>
        <w:t xml:space="preserve">   taryn    </w:t>
      </w:r>
      <w:r>
        <w:t xml:space="preserve">   beto    </w:t>
      </w:r>
      <w:r>
        <w:t xml:space="preserve">   patricia    </w:t>
      </w:r>
      <w:r>
        <w:t xml:space="preserve">   joshua    </w:t>
      </w:r>
      <w:r>
        <w:t xml:space="preserve">   verizon    </w:t>
      </w:r>
      <w:r>
        <w:t xml:space="preserve">   windstream    </w:t>
      </w:r>
      <w:r>
        <w:t xml:space="preserve">   centurylink    </w:t>
      </w:r>
      <w:r>
        <w:t xml:space="preserve">   hughesnet    </w:t>
      </w:r>
      <w:r>
        <w:t xml:space="preserve">   att    </w:t>
      </w:r>
      <w:r>
        <w:t xml:space="preserve">   exede    </w:t>
      </w:r>
      <w:r>
        <w:t xml:space="preserve">   cincinnatibell    </w:t>
      </w:r>
      <w:r>
        <w:t xml:space="preserve">   mediacom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Bundles training poster assignment</dc:title>
  <dcterms:created xsi:type="dcterms:W3CDTF">2021-10-11T02:39:23Z</dcterms:created>
  <dcterms:modified xsi:type="dcterms:W3CDTF">2021-10-11T02:39:23Z</dcterms:modified>
</cp:coreProperties>
</file>