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Bunnicula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Homophone for witch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dog telling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Cat's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family's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foolishness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Teaming up to plan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terrible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Kind of dog Howie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animals such as rats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Harold and Chester thought Bunnicula was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Bunnicula</dc:title>
  <dcterms:created xsi:type="dcterms:W3CDTF">2021-10-11T02:39:54Z</dcterms:created>
  <dcterms:modified xsi:type="dcterms:W3CDTF">2021-10-11T02:39:54Z</dcterms:modified>
</cp:coreProperties>
</file>