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Bunny Bites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breakfast    </w:t>
      </w:r>
      <w:r>
        <w:t xml:space="preserve">   bunnybites    </w:t>
      </w:r>
      <w:r>
        <w:t xml:space="preserve">   carrot    </w:t>
      </w:r>
      <w:r>
        <w:t xml:space="preserve">   cereal    </w:t>
      </w:r>
      <w:r>
        <w:t xml:space="preserve">   delicous    </w:t>
      </w:r>
      <w:r>
        <w:t xml:space="preserve">   eat    </w:t>
      </w:r>
      <w:r>
        <w:t xml:space="preserve">   fun    </w:t>
      </w:r>
      <w:r>
        <w:t xml:space="preserve">   furry    </w:t>
      </w:r>
      <w:r>
        <w:t xml:space="preserve">   healthy    </w:t>
      </w:r>
      <w:r>
        <w:t xml:space="preserve">   hop    </w:t>
      </w:r>
      <w:r>
        <w:t xml:space="preserve">   kids    </w:t>
      </w:r>
      <w:r>
        <w:t xml:space="preserve">   marshmallow    </w:t>
      </w:r>
      <w:r>
        <w:t xml:space="preserve">   morning    </w:t>
      </w:r>
      <w:r>
        <w:t xml:space="preserve">   paw    </w:t>
      </w:r>
      <w:r>
        <w:t xml:space="preserve">   rabbit    </w:t>
      </w:r>
      <w:r>
        <w:t xml:space="preserve">   sweet    </w:t>
      </w:r>
      <w:r>
        <w:t xml:space="preserve">   tasty    </w:t>
      </w:r>
      <w:r>
        <w:t xml:space="preserve">   yummy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Bunny Bites </dc:title>
  <dcterms:created xsi:type="dcterms:W3CDTF">2021-10-11T02:40:28Z</dcterms:created>
  <dcterms:modified xsi:type="dcterms:W3CDTF">2021-10-11T02:40:28Z</dcterms:modified>
</cp:coreProperties>
</file>