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Burger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fries    </w:t>
      </w:r>
      <w:r>
        <w:t xml:space="preserve">   onions    </w:t>
      </w:r>
      <w:r>
        <w:t xml:space="preserve">   tomato    </w:t>
      </w:r>
      <w:r>
        <w:t xml:space="preserve">   lettuce    </w:t>
      </w:r>
      <w:r>
        <w:t xml:space="preserve">   bun    </w:t>
      </w:r>
      <w:r>
        <w:t xml:space="preserve">   patty    </w:t>
      </w:r>
      <w:r>
        <w:t xml:space="preserve">   milkshakes    </w:t>
      </w:r>
      <w:r>
        <w:t xml:space="preserve">   mayo    </w:t>
      </w:r>
      <w:r>
        <w:t xml:space="preserve">   mustard    </w:t>
      </w:r>
      <w:r>
        <w:t xml:space="preserve">   pickles    </w:t>
      </w:r>
      <w:r>
        <w:t xml:space="preserve">   ketchup    </w:t>
      </w:r>
      <w:r>
        <w:t xml:space="preserve">   cheese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Burger Word Search</dc:title>
  <dcterms:created xsi:type="dcterms:W3CDTF">2021-10-11T02:40:13Z</dcterms:created>
  <dcterms:modified xsi:type="dcterms:W3CDTF">2021-10-11T02:40:13Z</dcterms:modified>
</cp:coreProperties>
</file>