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Burlesque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won't keep you safe, but you will be glad to have them when a costume breaks.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Fire engine red, or purple glitter, this stuff is sure to leave its mark on you, and the rims of cups.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law-required costume piece, as well as a delicious pastry that is popular in the upper peninsula of Michigan.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Burlesque has many performance styles, from comedians to acrobats, but it is best known for the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variety performers of burlesque shows (the comedians, acrobats and sideshow) are known as ______________ performers.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Performers spend countless hours trying to get this just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male version of burlesque is called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final bow that performers make after an event is called a 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handy things can help hold up stockings that just won't stay 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use it to hold down rugs, but many burlesque performers use this to hold on costume pieces.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boots were made for walking, these were made for burlesquing.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Burlesque performers love these shiny little things to help them shimmer from afar while they are on stage.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feathery apparatus is a common prop for burlesque performers worldwide.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full run though in costumes before an actual performance is called a 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Burlesque Crossword</dc:title>
  <dcterms:created xsi:type="dcterms:W3CDTF">2021-10-11T02:40:13Z</dcterms:created>
  <dcterms:modified xsi:type="dcterms:W3CDTF">2021-10-11T02:40:13Z</dcterms:modified>
</cp:coreProperties>
</file>