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Burns Night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'60s defense secretary McNamara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Dough ball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the Middle Ages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Scottish dish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Military musician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custom a passed through time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Celtic language (6)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 country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Like many anthems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Scottish instrument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Distilled spirit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Knee-length tartan garment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class of people engaged in growing food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Evening meal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Celtic poet (4)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 Night </dc:title>
  <dcterms:created xsi:type="dcterms:W3CDTF">2022-01-21T03:32:52Z</dcterms:created>
  <dcterms:modified xsi:type="dcterms:W3CDTF">2022-01-21T03:32:52Z</dcterms:modified>
</cp:coreProperties>
</file>