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Burns Youth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Kayle    </w:t>
      </w:r>
      <w:r>
        <w:t xml:space="preserve">   Ellie    </w:t>
      </w:r>
      <w:r>
        <w:t xml:space="preserve">   Trenton    </w:t>
      </w:r>
      <w:r>
        <w:t xml:space="preserve">   Tatum    </w:t>
      </w:r>
      <w:r>
        <w:t xml:space="preserve">   River    </w:t>
      </w:r>
      <w:r>
        <w:t xml:space="preserve">   Jake    </w:t>
      </w:r>
      <w:r>
        <w:t xml:space="preserve">   Madison    </w:t>
      </w:r>
      <w:r>
        <w:t xml:space="preserve">   Grace    </w:t>
      </w:r>
      <w:r>
        <w:t xml:space="preserve">   Georgia    </w:t>
      </w:r>
      <w:r>
        <w:t xml:space="preserve">   Kerstan    </w:t>
      </w:r>
      <w:r>
        <w:t xml:space="preserve">   Erick    </w:t>
      </w:r>
      <w:r>
        <w:t xml:space="preserve">   Daisy    </w:t>
      </w:r>
      <w:r>
        <w:t xml:space="preserve">   Kelsey    </w:t>
      </w:r>
      <w:r>
        <w:t xml:space="preserve">   Quinn    </w:t>
      </w:r>
      <w:r>
        <w:t xml:space="preserve">   Liam    </w:t>
      </w:r>
      <w:r>
        <w:t xml:space="preserve">   Aaron    </w:t>
      </w:r>
      <w:r>
        <w:t xml:space="preserve">   Isabella    </w:t>
      </w:r>
      <w:r>
        <w:t xml:space="preserve">   Abigail    </w:t>
      </w:r>
      <w:r>
        <w:t xml:space="preserve">   Charlie    </w:t>
      </w:r>
      <w:r>
        <w:t xml:space="preserve">   Kyle    </w:t>
      </w:r>
      <w:r>
        <w:t xml:space="preserve">   Trinity    </w:t>
      </w:r>
      <w:r>
        <w:t xml:space="preserve">   Trey    </w:t>
      </w:r>
      <w:r>
        <w:t xml:space="preserve">   Skyler    </w:t>
      </w:r>
      <w:r>
        <w:t xml:space="preserve">   Savannah    </w:t>
      </w:r>
      <w:r>
        <w:t xml:space="preserve">   Britney    </w:t>
      </w:r>
      <w:r>
        <w:t xml:space="preserve">   Bailey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Burns Youth</dc:title>
  <dcterms:created xsi:type="dcterms:W3CDTF">2021-10-11T02:40:21Z</dcterms:created>
  <dcterms:modified xsi:type="dcterms:W3CDTF">2021-10-11T02:40:21Z</dcterms:modified>
</cp:coreProperties>
</file>