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Busca Palabra Biblico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Jonas    </w:t>
      </w:r>
      <w:r>
        <w:t xml:space="preserve">   Abdias    </w:t>
      </w:r>
      <w:r>
        <w:t xml:space="preserve">   amos    </w:t>
      </w:r>
      <w:r>
        <w:t xml:space="preserve">   Joel    </w:t>
      </w:r>
      <w:r>
        <w:t xml:space="preserve">   oseas    </w:t>
      </w:r>
      <w:r>
        <w:t xml:space="preserve">   Daniel    </w:t>
      </w:r>
      <w:r>
        <w:t xml:space="preserve">   Ezequiel    </w:t>
      </w:r>
      <w:r>
        <w:t xml:space="preserve">   Lamentaciones    </w:t>
      </w:r>
      <w:r>
        <w:t xml:space="preserve">   Jeremias    </w:t>
      </w:r>
      <w:r>
        <w:t xml:space="preserve">   isaias    </w:t>
      </w:r>
      <w:r>
        <w:t xml:space="preserve">   Cantar de los cantares    </w:t>
      </w:r>
      <w:r>
        <w:t xml:space="preserve">   Eclesiastes    </w:t>
      </w:r>
      <w:r>
        <w:t xml:space="preserve">   Proverbios    </w:t>
      </w:r>
      <w:r>
        <w:t xml:space="preserve">   Salmos    </w:t>
      </w:r>
      <w:r>
        <w:t xml:space="preserve">   Job    </w:t>
      </w:r>
      <w:r>
        <w:t xml:space="preserve">   Ester    </w:t>
      </w:r>
      <w:r>
        <w:t xml:space="preserve">   Nehemias    </w:t>
      </w:r>
      <w:r>
        <w:t xml:space="preserve">   Esdras    </w:t>
      </w:r>
      <w:r>
        <w:t xml:space="preserve">   Deuteronomio    </w:t>
      </w:r>
      <w:r>
        <w:t xml:space="preserve">   Exodo     </w:t>
      </w:r>
      <w:r>
        <w:t xml:space="preserve">   Genesis     </w:t>
      </w:r>
      <w:r>
        <w:t xml:space="preserve">   Josue    </w:t>
      </w:r>
      <w:r>
        <w:t xml:space="preserve">   Jueces    </w:t>
      </w:r>
      <w:r>
        <w:t xml:space="preserve">   Levitico     </w:t>
      </w:r>
      <w:r>
        <w:t xml:space="preserve">   Numeros     </w:t>
      </w:r>
      <w:r>
        <w:t xml:space="preserve">   Primero de las Cronicas    </w:t>
      </w:r>
      <w:r>
        <w:t xml:space="preserve">   Primero de los Reyes    </w:t>
      </w:r>
      <w:r>
        <w:t xml:space="preserve">   Primero de Samuel    </w:t>
      </w:r>
      <w:r>
        <w:t xml:space="preserve">   Rut    </w:t>
      </w:r>
      <w:r>
        <w:t xml:space="preserve">   Segundo de las cronicas    </w:t>
      </w:r>
      <w:r>
        <w:t xml:space="preserve">   Segundo de los Reyes    </w:t>
      </w:r>
      <w:r>
        <w:t xml:space="preserve">   Segundo de Samuel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 Palabra Biblico</dc:title>
  <dcterms:created xsi:type="dcterms:W3CDTF">2021-10-11T02:40:20Z</dcterms:created>
  <dcterms:modified xsi:type="dcterms:W3CDTF">2021-10-11T02:40:20Z</dcterms:modified>
</cp:coreProperties>
</file>