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Busca Palabras de los Paises hispanohablantes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México    </w:t>
      </w:r>
      <w:r>
        <w:t xml:space="preserve">   Chile    </w:t>
      </w:r>
      <w:r>
        <w:t xml:space="preserve">   Argentina    </w:t>
      </w:r>
      <w:r>
        <w:t xml:space="preserve">   Uruguay    </w:t>
      </w:r>
      <w:r>
        <w:t xml:space="preserve">   Paraguay    </w:t>
      </w:r>
      <w:r>
        <w:t xml:space="preserve">   Bolivia    </w:t>
      </w:r>
      <w:r>
        <w:t xml:space="preserve">   Perú    </w:t>
      </w:r>
      <w:r>
        <w:t xml:space="preserve">   Ecuador    </w:t>
      </w:r>
      <w:r>
        <w:t xml:space="preserve">   Venezuela    </w:t>
      </w:r>
      <w:r>
        <w:t xml:space="preserve">   Colombia    </w:t>
      </w:r>
      <w:r>
        <w:t xml:space="preserve">   Panamá    </w:t>
      </w:r>
      <w:r>
        <w:t xml:space="preserve">   Costa Rica    </w:t>
      </w:r>
      <w:r>
        <w:t xml:space="preserve">   Nicaragua    </w:t>
      </w:r>
      <w:r>
        <w:t xml:space="preserve">   El Salvador    </w:t>
      </w:r>
      <w:r>
        <w:t xml:space="preserve">   Honduras    </w:t>
      </w:r>
      <w:r>
        <w:t xml:space="preserve">   Guatemala    </w:t>
      </w:r>
      <w:r>
        <w:t xml:space="preserve">   Puerto Rico    </w:t>
      </w:r>
      <w:r>
        <w:t xml:space="preserve">   Cuba    </w:t>
      </w:r>
      <w:r>
        <w:t xml:space="preserve">   República Dominicana    </w:t>
      </w:r>
      <w:r>
        <w:t xml:space="preserve">   Guinea Ecuatorial    </w:t>
      </w:r>
      <w:r>
        <w:t xml:space="preserve">   España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Busca Palabras de los Paises hispanohablantes</dc:title>
  <dcterms:created xsi:type="dcterms:W3CDTF">2021-10-11T02:41:17Z</dcterms:created>
  <dcterms:modified xsi:type="dcterms:W3CDTF">2021-10-11T02:41:17Z</dcterms:modified>
</cp:coreProperties>
</file>