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Busca de palabras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bueno    </w:t>
      </w:r>
      <w:r>
        <w:t xml:space="preserve">   caer    </w:t>
      </w:r>
      <w:r>
        <w:t xml:space="preserve">   cantar    </w:t>
      </w:r>
      <w:r>
        <w:t xml:space="preserve">   cara    </w:t>
      </w:r>
      <w:r>
        <w:t xml:space="preserve">   color    </w:t>
      </w:r>
      <w:r>
        <w:t xml:space="preserve">   cuál    </w:t>
      </w:r>
      <w:r>
        <w:t xml:space="preserve">   hago    </w:t>
      </w:r>
      <w:r>
        <w:t xml:space="preserve">   leche    </w:t>
      </w:r>
      <w:r>
        <w:t xml:space="preserve">   lleno    </w:t>
      </w:r>
      <w:r>
        <w:t xml:space="preserve">   otro    </w:t>
      </w:r>
      <w:r>
        <w:t xml:space="preserve">   parte    </w:t>
      </w:r>
      <w:r>
        <w:t xml:space="preserve">   pues    </w:t>
      </w:r>
      <w:r>
        <w:t xml:space="preserve">   ropa    </w:t>
      </w:r>
      <w:r>
        <w:t xml:space="preserve">   somos    </w:t>
      </w:r>
      <w:r>
        <w:t xml:space="preserve">   usar    </w:t>
      </w:r>
      <w:r>
        <w:t xml:space="preserve">   vida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Busca de palabras</dc:title>
  <dcterms:created xsi:type="dcterms:W3CDTF">2021-10-11T02:42:08Z</dcterms:created>
  <dcterms:modified xsi:type="dcterms:W3CDTF">2021-10-11T02:42:08Z</dcterms:modified>
</cp:coreProperties>
</file>