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Busca los días de la semana y los meses del año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diciembre    </w:t>
      </w:r>
      <w:r>
        <w:t xml:space="preserve">   noviembre    </w:t>
      </w:r>
      <w:r>
        <w:t xml:space="preserve">   octubre    </w:t>
      </w:r>
      <w:r>
        <w:t xml:space="preserve">   septiembre    </w:t>
      </w:r>
      <w:r>
        <w:t xml:space="preserve">   agosto    </w:t>
      </w:r>
      <w:r>
        <w:t xml:space="preserve">   julio    </w:t>
      </w:r>
      <w:r>
        <w:t xml:space="preserve">   junio    </w:t>
      </w:r>
      <w:r>
        <w:t xml:space="preserve">   mayo    </w:t>
      </w:r>
      <w:r>
        <w:t xml:space="preserve">   abril    </w:t>
      </w:r>
      <w:r>
        <w:t xml:space="preserve">   marzo    </w:t>
      </w:r>
      <w:r>
        <w:t xml:space="preserve">   febrero    </w:t>
      </w:r>
      <w:r>
        <w:t xml:space="preserve">   enero    </w:t>
      </w:r>
      <w:r>
        <w:t xml:space="preserve">   domingo    </w:t>
      </w:r>
      <w:r>
        <w:t xml:space="preserve">   sábado    </w:t>
      </w:r>
      <w:r>
        <w:t xml:space="preserve">   viernes    </w:t>
      </w:r>
      <w:r>
        <w:t xml:space="preserve">   jueves    </w:t>
      </w:r>
      <w:r>
        <w:t xml:space="preserve">   miércoles    </w:t>
      </w:r>
      <w:r>
        <w:t xml:space="preserve">   martes    </w:t>
      </w:r>
      <w:r>
        <w:t xml:space="preserve">   lunes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Busca los días de la semana y los meses del año</dc:title>
  <dcterms:created xsi:type="dcterms:W3CDTF">2021-10-11T02:42:10Z</dcterms:created>
  <dcterms:modified xsi:type="dcterms:W3CDTF">2021-10-11T02:42:10Z</dcterms:modified>
</cp:coreProperties>
</file>