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Busca palabras en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VA    </w:t>
      </w:r>
      <w:r>
        <w:t xml:space="preserve">   LA MOCHILA    </w:t>
      </w:r>
      <w:r>
        <w:t xml:space="preserve">   CONTIGO    </w:t>
      </w:r>
      <w:r>
        <w:t xml:space="preserve">   CONMIGO    </w:t>
      </w:r>
      <w:r>
        <w:t xml:space="preserve">   CON    </w:t>
      </w:r>
      <w:r>
        <w:t xml:space="preserve">   LA CLASE    </w:t>
      </w:r>
      <w:r>
        <w:t xml:space="preserve">   LA TIENDA    </w:t>
      </w:r>
      <w:r>
        <w:t xml:space="preserve">   LA CASA    </w:t>
      </w:r>
      <w:r>
        <w:t xml:space="preserve">   BICICLETA    </w:t>
      </w:r>
      <w:r>
        <w:t xml:space="preserve">   COCHE    </w:t>
      </w:r>
      <w:r>
        <w:t xml:space="preserve">   ESTAR    </w:t>
      </w:r>
      <w:r>
        <w:t xml:space="preserve">   PARQUE    </w:t>
      </w:r>
      <w:r>
        <w:t xml:space="preserve">   ESCUELA    </w:t>
      </w:r>
      <w:r>
        <w:t xml:space="preserve">   SENTARSE    </w:t>
      </w:r>
      <w:r>
        <w:t xml:space="preserve">   LEVANTARSE    </w:t>
      </w:r>
      <w:r>
        <w:t xml:space="preserve">   DEBER    </w:t>
      </w:r>
      <w:r>
        <w:t xml:space="preserve">   PODER    </w:t>
      </w:r>
      <w:r>
        <w:t xml:space="preserve">   ESCRIBIR    </w:t>
      </w:r>
      <w:r>
        <w:t xml:space="preserve">   ESTUDIAR    </w:t>
      </w:r>
      <w:r>
        <w:t xml:space="preserve">   COMPRAR    </w:t>
      </w:r>
      <w:r>
        <w:t xml:space="preserve">   ESCUCHAR    </w:t>
      </w:r>
      <w:r>
        <w:t xml:space="preserve">   SOY    </w:t>
      </w:r>
      <w:r>
        <w:t xml:space="preserve">   LEER    </w:t>
      </w:r>
      <w:r>
        <w:t xml:space="preserve">   MUY BIEN    </w:t>
      </w:r>
      <w:r>
        <w:t xml:space="preserve">   USTED    </w:t>
      </w:r>
      <w:r>
        <w:t xml:space="preserve">   BUENAS TARDES    </w:t>
      </w:r>
      <w:r>
        <w:t xml:space="preserve">   BUENAS NOCHES    </w:t>
      </w:r>
      <w:r>
        <w:t xml:space="preserve">   BUENOS DIAS    </w:t>
      </w:r>
      <w:r>
        <w:t xml:space="preserve">   ELLA    </w:t>
      </w:r>
      <w:r>
        <w:t xml:space="preserve">   EL    </w:t>
      </w:r>
      <w:r>
        <w:t xml:space="preserve">   YO    </w:t>
      </w:r>
      <w:r>
        <w:t xml:space="preserve">   TU    </w:t>
      </w:r>
      <w:r>
        <w:t xml:space="preserve">   GRACIAS    </w:t>
      </w:r>
      <w:r>
        <w:t xml:space="preserve">   ADIOS    </w:t>
      </w:r>
      <w:r>
        <w:t xml:space="preserve">   HASTA LUEGO    </w:t>
      </w:r>
      <w:r>
        <w:t xml:space="preserve">   HOLA    </w:t>
      </w:r>
      <w:r>
        <w:t xml:space="preserve">   ALAN    </w:t>
      </w:r>
      <w:r>
        <w:t xml:space="preserve">   ANTONIO    </w:t>
      </w:r>
      <w:r>
        <w:t xml:space="preserve">   LIVIA    </w:t>
      </w:r>
      <w:r>
        <w:t xml:space="preserve">   PABLO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palabras en Espanol</dc:title>
  <dcterms:created xsi:type="dcterms:W3CDTF">2021-10-11T02:41:10Z</dcterms:created>
  <dcterms:modified xsi:type="dcterms:W3CDTF">2021-10-11T02:41:10Z</dcterms:modified>
</cp:coreProperties>
</file>