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la carne    </w:t>
      </w:r>
      <w:r>
        <w:t xml:space="preserve">   el salmon    </w:t>
      </w:r>
      <w:r>
        <w:t xml:space="preserve">   la manzana    </w:t>
      </w:r>
      <w:r>
        <w:t xml:space="preserve">   el jamon    </w:t>
      </w:r>
      <w:r>
        <w:t xml:space="preserve">   el pavo    </w:t>
      </w:r>
      <w:r>
        <w:t xml:space="preserve">   el queso    </w:t>
      </w:r>
      <w:r>
        <w:t xml:space="preserve">   la sal    </w:t>
      </w:r>
      <w:r>
        <w:t xml:space="preserve">   la leche    </w:t>
      </w:r>
      <w:r>
        <w:t xml:space="preserve">   la zanahoria    </w:t>
      </w:r>
      <w:r>
        <w:t xml:space="preserve">   la pera    </w:t>
      </w:r>
      <w:r>
        <w:t xml:space="preserve">   el huevo    </w:t>
      </w:r>
      <w:r>
        <w:t xml:space="preserve">   el yogur    </w:t>
      </w:r>
      <w:r>
        <w:t xml:space="preserve">   el maiz    </w:t>
      </w:r>
      <w:r>
        <w:t xml:space="preserve">   la cebolia    </w:t>
      </w:r>
      <w:r>
        <w:t xml:space="preserve">   la uva    </w:t>
      </w:r>
      <w:r>
        <w:t xml:space="preserve">   el gamon    </w:t>
      </w:r>
      <w:r>
        <w:t xml:space="preserve">   la sopa    </w:t>
      </w:r>
      <w:r>
        <w:t xml:space="preserve">   las frutas    </w:t>
      </w:r>
      <w:r>
        <w:t xml:space="preserve">   la ensalada    </w:t>
      </w:r>
      <w:r>
        <w:t xml:space="preserve">   el bistec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</dc:title>
  <dcterms:created xsi:type="dcterms:W3CDTF">2021-10-11T02:40:46Z</dcterms:created>
  <dcterms:modified xsi:type="dcterms:W3CDTF">2021-10-11T02:40:46Z</dcterms:modified>
</cp:coreProperties>
</file>