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Buscapalabras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abril    </w:t>
      </w:r>
      <w:r>
        <w:t xml:space="preserve">   agosto    </w:t>
      </w:r>
      <w:r>
        <w:t xml:space="preserve">   diciembre    </w:t>
      </w:r>
      <w:r>
        <w:t xml:space="preserve">   domingo    </w:t>
      </w:r>
      <w:r>
        <w:t xml:space="preserve">   enero    </w:t>
      </w:r>
      <w:r>
        <w:t xml:space="preserve">   febrero    </w:t>
      </w:r>
      <w:r>
        <w:t xml:space="preserve">   jueves    </w:t>
      </w:r>
      <w:r>
        <w:t xml:space="preserve">   julio    </w:t>
      </w:r>
      <w:r>
        <w:t xml:space="preserve">   junio    </w:t>
      </w:r>
      <w:r>
        <w:t xml:space="preserve">   lunes    </w:t>
      </w:r>
      <w:r>
        <w:t xml:space="preserve">   martes    </w:t>
      </w:r>
      <w:r>
        <w:t xml:space="preserve">   marzo    </w:t>
      </w:r>
      <w:r>
        <w:t xml:space="preserve">   mayo    </w:t>
      </w:r>
      <w:r>
        <w:t xml:space="preserve">   miércoles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sábado    </w:t>
      </w:r>
      <w:r>
        <w:t xml:space="preserve">   viernes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Buscapalabras</dc:title>
  <dcterms:created xsi:type="dcterms:W3CDTF">2021-10-11T02:40:40Z</dcterms:created>
  <dcterms:modified xsi:type="dcterms:W3CDTF">2021-10-11T02:40:40Z</dcterms:modified>
</cp:coreProperties>
</file>