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Buscapalabras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beber    </w:t>
      </w:r>
      <w:r>
        <w:t xml:space="preserve">   el cafe    </w:t>
      </w:r>
      <w:r>
        <w:t xml:space="preserve">   la sopa de verduras    </w:t>
      </w:r>
      <w:r>
        <w:t xml:space="preserve">   compartir    </w:t>
      </w:r>
      <w:r>
        <w:t xml:space="preserve">   el desayuno    </w:t>
      </w:r>
      <w:r>
        <w:t xml:space="preserve">   el jugo de naranja    </w:t>
      </w:r>
      <w:r>
        <w:t xml:space="preserve">   el pan    </w:t>
      </w:r>
      <w:r>
        <w:t xml:space="preserve">   el perro caliente    </w:t>
      </w:r>
      <w:r>
        <w:t xml:space="preserve">   el refresco    </w:t>
      </w:r>
      <w:r>
        <w:t xml:space="preserve">   el salchicha    </w:t>
      </w:r>
      <w:r>
        <w:t xml:space="preserve">   el sandwich de jamon y queso    </w:t>
      </w:r>
      <w:r>
        <w:t xml:space="preserve">   el yogur    </w:t>
      </w:r>
      <w:r>
        <w:t xml:space="preserve">   la ensalada de frutas    </w:t>
      </w:r>
      <w:r>
        <w:t xml:space="preserve">   la hamburguesa    </w:t>
      </w:r>
      <w:r>
        <w:t xml:space="preserve">   la leche    </w:t>
      </w:r>
      <w:r>
        <w:t xml:space="preserve">   la manzana    </w:t>
      </w:r>
      <w:r>
        <w:t xml:space="preserve">   por supuesto    </w:t>
      </w:r>
      <w:r>
        <w:t xml:space="preserve">   que asco    </w:t>
      </w:r>
      <w:r>
        <w:t xml:space="preserve">   todos los dias    </w:t>
      </w:r>
      <w:r>
        <w:t xml:space="preserve">   verdad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Buscapalabras</dc:title>
  <dcterms:created xsi:type="dcterms:W3CDTF">2021-10-11T02:40:27Z</dcterms:created>
  <dcterms:modified xsi:type="dcterms:W3CDTF">2021-10-11T02:40:27Z</dcterms:modified>
</cp:coreProperties>
</file>