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Bush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Radisson's 'job'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Radisson was initially captured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Radisson is a self-admitted ______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missionary priests that Radisson assisted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Indigenous peoples that captured Radisson 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company Radisson helped to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Dutch pirates ditch Radisson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European to explore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old Radisson is when he dies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Radisson married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quality Radisson is greatly known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French colony Radisson lived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in England during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Radisson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in London during the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Runner</dc:title>
  <dcterms:created xsi:type="dcterms:W3CDTF">2021-10-11T02:42:13Z</dcterms:created>
  <dcterms:modified xsi:type="dcterms:W3CDTF">2021-10-11T02:42:13Z</dcterms:modified>
</cp:coreProperties>
</file>