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Business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Supply    </w:t>
      </w:r>
      <w:r>
        <w:t xml:space="preserve">   Scarcity    </w:t>
      </w:r>
      <w:r>
        <w:t xml:space="preserve">   Profit Motive    </w:t>
      </w:r>
      <w:r>
        <w:t xml:space="preserve">   Mixed Economy    </w:t>
      </w:r>
      <w:r>
        <w:t xml:space="preserve">   Market Economy    </w:t>
      </w:r>
      <w:r>
        <w:t xml:space="preserve">   Local Economy    </w:t>
      </w:r>
      <w:r>
        <w:t xml:space="preserve">   Importing    </w:t>
      </w:r>
      <w:r>
        <w:t xml:space="preserve">   Global Economy    </w:t>
      </w:r>
      <w:r>
        <w:t xml:space="preserve">   Free Enterprise System    </w:t>
      </w:r>
      <w:r>
        <w:t xml:space="preserve">   Exporting    </w:t>
      </w:r>
      <w:r>
        <w:t xml:space="preserve">   Equilibrium Quantity    </w:t>
      </w:r>
      <w:r>
        <w:t xml:space="preserve">   Equilibrium Price    </w:t>
      </w:r>
      <w:r>
        <w:t xml:space="preserve">   Equilibrium Point    </w:t>
      </w:r>
      <w:r>
        <w:t xml:space="preserve">   Economy    </w:t>
      </w:r>
      <w:r>
        <w:t xml:space="preserve">   Economics of one unit    </w:t>
      </w:r>
      <w:r>
        <w:t xml:space="preserve">   Economics    </w:t>
      </w:r>
      <w:r>
        <w:t xml:space="preserve">   Economic System    </w:t>
      </w:r>
      <w:r>
        <w:t xml:space="preserve">   Demand    </w:t>
      </w:r>
      <w:r>
        <w:t xml:space="preserve">   Command Economy    </w:t>
      </w:r>
      <w:r>
        <w:t xml:space="preserve">   Capitalism    </w:t>
      </w:r>
      <w:r>
        <w:t xml:space="preserve">   Vision    </w:t>
      </w:r>
      <w:r>
        <w:t xml:space="preserve">   SkIll    </w:t>
      </w:r>
      <w:r>
        <w:t xml:space="preserve">   Self-Assessment    </w:t>
      </w:r>
      <w:r>
        <w:t xml:space="preserve">   Mentor    </w:t>
      </w:r>
      <w:r>
        <w:t xml:space="preserve">   Intrapreneurship    </w:t>
      </w:r>
      <w:r>
        <w:t xml:space="preserve">   Internship    </w:t>
      </w:r>
      <w:r>
        <w:t xml:space="preserve">   Green Company    </w:t>
      </w:r>
      <w:r>
        <w:t xml:space="preserve">   Entrepreneurship    </w:t>
      </w:r>
      <w:r>
        <w:t xml:space="preserve">   Entrepreneurial    </w:t>
      </w:r>
      <w:r>
        <w:t xml:space="preserve">   Entrepreneur    </w:t>
      </w:r>
      <w:r>
        <w:t xml:space="preserve">   Employee    </w:t>
      </w:r>
      <w:r>
        <w:t xml:space="preserve">   Business    </w:t>
      </w:r>
      <w:r>
        <w:t xml:space="preserve">   Attitude    </w:t>
      </w:r>
      <w:r>
        <w:t xml:space="preserve">   Aptitude    </w:t>
      </w:r>
      <w:r>
        <w:t xml:space="preserve">   Apprenticeship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1</dc:title>
  <dcterms:created xsi:type="dcterms:W3CDTF">2021-10-11T02:41:08Z</dcterms:created>
  <dcterms:modified xsi:type="dcterms:W3CDTF">2021-10-11T02:41:08Z</dcterms:modified>
</cp:coreProperties>
</file>