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Communications CH.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In-person communication is the richest communication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Employers most want employees who can prioritize their work, work in teams, and exhibit a positive attitude in addition to displaying good workplace manners and other __________________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____________________, good business etiquette, developed soft skills, social intelligence, polish, and civility are desirable work place behaviors that are complemented by a positive online presence.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costs are saved by the use of virtual meetings but require the attention to communication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criticizing, plan your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Should be confronted by experienced meeting leaders to move meetings along.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Professionalism means having integrity and being 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4 phases of team ___________________ are forming, storming, norming, and performing.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Behaviors that include having contempt for others, wasting the team's time, and withdrawing.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Teams that are a collaboration among remote coworkers connecting with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must be correct to excel in face-to-face conversations.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Practice smartphone etiquette by being 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this on the job and online can put you ahead of others who lack polish.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Teams are popular because the ____________ to better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friendly mail greeting should be prepared and messages should be responded to promptly.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Communications CH. 11</dc:title>
  <dcterms:created xsi:type="dcterms:W3CDTF">2021-10-11T02:41:49Z</dcterms:created>
  <dcterms:modified xsi:type="dcterms:W3CDTF">2021-10-11T02:41:49Z</dcterms:modified>
</cp:coreProperties>
</file>