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Business Computer App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address bar    </w:t>
      </w:r>
      <w:r>
        <w:t xml:space="preserve">   computer    </w:t>
      </w:r>
      <w:r>
        <w:t xml:space="preserve">   control panel    </w:t>
      </w:r>
      <w:r>
        <w:t xml:space="preserve">   delete    </w:t>
      </w:r>
      <w:r>
        <w:t xml:space="preserve">   dialog box    </w:t>
      </w:r>
      <w:r>
        <w:t xml:space="preserve">   document    </w:t>
      </w:r>
      <w:r>
        <w:t xml:space="preserve">   favorites    </w:t>
      </w:r>
      <w:r>
        <w:t xml:space="preserve">   floppy disk    </w:t>
      </w:r>
      <w:r>
        <w:t xml:space="preserve">   gadgets    </w:t>
      </w:r>
      <w:r>
        <w:t xml:space="preserve">   google    </w:t>
      </w:r>
      <w:r>
        <w:t xml:space="preserve">   harddrive    </w:t>
      </w:r>
      <w:r>
        <w:t xml:space="preserve">   history    </w:t>
      </w:r>
      <w:r>
        <w:t xml:space="preserve">   internet explorer    </w:t>
      </w:r>
      <w:r>
        <w:t xml:space="preserve">   internet options    </w:t>
      </w:r>
      <w:r>
        <w:t xml:space="preserve">   keyboard    </w:t>
      </w:r>
      <w:r>
        <w:t xml:space="preserve">   menu    </w:t>
      </w:r>
      <w:r>
        <w:t xml:space="preserve">   microphone    </w:t>
      </w:r>
      <w:r>
        <w:t xml:space="preserve">   microsoft word    </w:t>
      </w:r>
      <w:r>
        <w:t xml:space="preserve">   monitor    </w:t>
      </w:r>
      <w:r>
        <w:t xml:space="preserve">   mouse    </w:t>
      </w:r>
      <w:r>
        <w:t xml:space="preserve">   mousepad    </w:t>
      </w:r>
      <w:r>
        <w:t xml:space="preserve">   navigate    </w:t>
      </w:r>
      <w:r>
        <w:t xml:space="preserve">   operating system    </w:t>
      </w:r>
      <w:r>
        <w:t xml:space="preserve">   printer    </w:t>
      </w:r>
      <w:r>
        <w:t xml:space="preserve">   publisher    </w:t>
      </w:r>
      <w:r>
        <w:t xml:space="preserve">   recycle bin    </w:t>
      </w:r>
      <w:r>
        <w:t xml:space="preserve">   screen saver    </w:t>
      </w:r>
      <w:r>
        <w:t xml:space="preserve">   speakers    </w:t>
      </w:r>
      <w:r>
        <w:t xml:space="preserve">   system unit    </w:t>
      </w:r>
      <w:r>
        <w:t xml:space="preserve">   task bar    </w:t>
      </w:r>
      <w:r>
        <w:t xml:space="preserve">   title bar    </w:t>
      </w:r>
      <w:r>
        <w:t xml:space="preserve">   tools    </w:t>
      </w:r>
      <w:r>
        <w:t xml:space="preserve">   windows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Computer App</dc:title>
  <dcterms:created xsi:type="dcterms:W3CDTF">2021-10-11T02:40:42Z</dcterms:created>
  <dcterms:modified xsi:type="dcterms:W3CDTF">2021-10-11T02:40:42Z</dcterms:modified>
</cp:coreProperties>
</file>