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Business Continuity Plan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case of a Disruptive Event who communicates to the division, department and team leads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BCP must address which disasters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long term goal of this plan is to minimize the impact of the disruption while returning to _____ operations?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department is responsible for deposit account servicing, providing back-office processing and verification?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plans main focus is on ensuring safety of clients and 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Deposit Services Alternate Work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______begins once the disruptive event has been declared and encompasses numerous activities  by various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Exit Deposit Services, turn ______, to locate the closest fire extinguisher?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Bank-Wide BCP and Pandemic testing is done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Each Associate will take the prescribed Corporate Business Continuity training 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Plan</dc:title>
  <dcterms:created xsi:type="dcterms:W3CDTF">2021-10-11T02:41:21Z</dcterms:created>
  <dcterms:modified xsi:type="dcterms:W3CDTF">2021-10-11T02:41:21Z</dcterms:modified>
</cp:coreProperties>
</file>