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Business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offering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allow something to be known, published or exhibited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product that sells very well at a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act of selling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prize or bonus given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that purchases goods or services from another buyer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favorable result of something attempted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agreement between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someone or somthing too sure to fulfill expectations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assurance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provides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that is a test or a difficult thing to accomplish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unbreakable, inflexible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going or directed straight 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limited by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deal, discuss and argue out of the terms of a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entirely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state of someone fulfilling a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course of planned activities designed for some specific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plan to get a percentage of a sum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Crossword</dc:title>
  <dcterms:created xsi:type="dcterms:W3CDTF">2021-10-11T02:42:44Z</dcterms:created>
  <dcterms:modified xsi:type="dcterms:W3CDTF">2021-10-11T02:42:44Z</dcterms:modified>
</cp:coreProperties>
</file>