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Finance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something, typically money, that is owed or 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amount of money owed for goods supplied or services rendered, set out in a printed or written statement of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worth of something compared to the price paid or asked for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without tax or other contributions having been deducted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money paid regularly at a particular rate for the use of money lent, or for delaying the repayment of a debt.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(something needed or wanted) available to someone;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capital raised by a business or corporation through the issue and subscription of shares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list of goods sent or services provided, with a statement of the sum due for these; a bill.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estimate of income and expenditure for a set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sale of goods to the public in relatively small quantities for use or consumption rather than for resale.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insistent and peremptory request, made as if by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insistent and peremptory request, made as if by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equal parts into which a company's capital is divided, entitling the holder to a proportion of the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important city or town of a country or region, usually its seat of government and administrative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require the payment of before it can be acquired or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situation involving exposure to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free from all charges or deductions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entry recording an amount owed, listed on the left-hand side or column of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list of goods sent or services provided, with a statement of the sum due for these; a bill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Finance </dc:title>
  <dcterms:created xsi:type="dcterms:W3CDTF">2021-10-11T02:41:34Z</dcterms:created>
  <dcterms:modified xsi:type="dcterms:W3CDTF">2021-10-11T02:41:34Z</dcterms:modified>
</cp:coreProperties>
</file>