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Prevents something else from being harmed.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plastic card issued by a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collected from tenants for the use of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Minimum numbers of hours that have to be worked.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sumof money paid by the financial sector in return for the investment of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an individual is unable to pay debts.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legal order so that a certain amount of money can be deducted from a borrower’s wages to repay debt.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Advice on money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employment where regular hours are worked at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borrrowed from a financial institution to buy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Debt restructuring.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allocate money for benefit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company provides compensation for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value of the shares issued by a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financial gain.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Key Terms</dc:title>
  <dcterms:created xsi:type="dcterms:W3CDTF">2021-10-11T02:41:42Z</dcterms:created>
  <dcterms:modified xsi:type="dcterms:W3CDTF">2021-10-11T02:41:42Z</dcterms:modified>
</cp:coreProperties>
</file>