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Business Law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person who accepts an offer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term stated either orally or in writing by one of the parties making the contract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statement that is part of the contract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Withdrawal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clause which limits liability of one party to a certain sum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person who makes an offer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term in a contract which is not expressly agreed by the parties to the contract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Minor terms of a contract which are incidental to the main purpose of the contract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promise by one party to give, do or refrain from doing something in return for similar by the other party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Fundamental terms that go to the root of the contract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name given to the person bringing an appeal against a decision of a lower court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pre-contractual statement that induces the making of the contract.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contract that is binding on one party but the other party has the option to have it set aside. Until set aside the contract has full legal effect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document of proposed law to be discussed by Parliament which if passed is called an Act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contract where the terms are set out on a standard written document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Goods and services appropriate to a person’s social standing and required at the time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clause which excludes the liability of one party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Generally means law developed by judges through decisions in courts as opposed to laws created by Parliament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contract that has no legal effect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To authorise or approve an agreement after it has been made.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Law</dc:title>
  <dcterms:created xsi:type="dcterms:W3CDTF">2021-10-11T02:41:45Z</dcterms:created>
  <dcterms:modified xsi:type="dcterms:W3CDTF">2021-10-11T02:41:45Z</dcterms:modified>
</cp:coreProperties>
</file>