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Business Law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Any meeting of the minds resulting in mutual assent to do or refrain from doing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contract involving two promises and two performances.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contract that is not required to be under seal by statute or to possess a certain form or language.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contract that is completed.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contract that lacks one or more of the basic required elements of a contract or that has not been formed in conformance with the law from the outset of the agreement and, thus, cannot be enforced by either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contract that involves terms for both goods and services; the source of law is established by determining the predominant thrust of the subject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governing body of law of contracts services or real estate.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contract that meets the elements required by law for an otherwise binding agreement but is subject to legal defense.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contract in which the agreement is reached by the parties' actions rather than their words.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contract that is created when the parties have knowingly and intentionally agreed on the promises and performances.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contract that has the necessary elements and, thus, can be enforceable.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contract involving one promise followed by one performance, which then triggers a second performance from the offeror.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classification that permits a contract to be enforceable in case where no express or implied contract exists and one party suffers losses as a result of another party's unjust enrichment.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body of law governing contracts for goods or products; based on the Uniform Commercial Code.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contract that one party may, at its option, either disaffirm or enforce.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contract that meets one or more specific requirements of construction.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Business Law Crossword Puzzle</dc:title>
  <dcterms:created xsi:type="dcterms:W3CDTF">2021-10-10T23:42:14Z</dcterms:created>
  <dcterms:modified xsi:type="dcterms:W3CDTF">2021-10-10T23:42:14Z</dcterms:modified>
</cp:coreProperties>
</file>