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Leadership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Jobs that have little or no contact with the public are referred to as___________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style of leadership in which the leader entrusts decision-making to an employee of a group of employees. The leader is still responsible for their decisions.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flow of information back to the learner so that actual performance can be compared with planned performance.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Workers with a ____________ attitude are unpleasant, indifferent and rarely smile.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Communicating your needs to others confidently without animosity is being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person's usual or principal work or business, esp. as a means of earning a living; vocation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 skills are nontechnical, interpersonal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move to a better more responsible position at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we act or react the same way often, it becomes a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Those abilities that people develop and use with people, with ideas, and with things, hence, the division of interpersonal, cognitive, and technical skills.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placing a telephone call, always give the person enough time to answer by letting it ring at least _______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style of leadership in which the leader tells the employees what needs to be done and how to perform it without getting their advice or ideas.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Finding out who is calling before you put that person on hold is called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Listening to constructive criticism from your supervisor is exercising 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most conventional and widely used filing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knows you well and writes a letter containing information about you, usually to a new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Workers who can keep track of documents are said to have good ________ skills.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perform your tasks without waiting for someone to tell you to get started, you are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Being on the job every day and arriving on time is an example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written list and description of your education and previous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works for another in order to learn a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reaching logical conclusions, solving problems, analyzing factual information, and taking appropriate actions based on the conclusions.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sum total of an individual's personality traits and the link between a person's values and her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style of leadership in which the leader involves one or more employees in determining what to do and how to do it. The leader maintains final decision making authority.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Assumptions and convictions that a person holds to be true regarding people, concepts, or things.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Leadership</dc:title>
  <dcterms:created xsi:type="dcterms:W3CDTF">2021-10-11T02:41:39Z</dcterms:created>
  <dcterms:modified xsi:type="dcterms:W3CDTF">2021-10-11T02:41:39Z</dcterms:modified>
</cp:coreProperties>
</file>