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Math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have the exact same denominators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average of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have different denominators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divides the two worlds; whole numbers and the decimal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Regrouping or reorganizing the foundation of the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consisting of a whole number and a proper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acronym to help remember the order of operations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numerator is greater than (or equal to) the denominator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changes from unit to unit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take a number of quantity and expand that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put upside down or in the opposite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value that appears most often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formula that helps you figure out more complicated percentage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less than one, with the numerator less than the denominator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separate or will separated into parts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Math Crossword </dc:title>
  <dcterms:created xsi:type="dcterms:W3CDTF">2021-10-11T02:41:27Z</dcterms:created>
  <dcterms:modified xsi:type="dcterms:W3CDTF">2021-10-11T02:41:27Z</dcterms:modified>
</cp:coreProperties>
</file>