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Business Organizations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Combines the best parts of a partnership and a corporation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Business owned and managed by a small group (2-3 people) who have entered into an agreement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Red Cross, Boy Scouts, YMCA are all examples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Business owned by a number of people as a separate legal entity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Business owned by the members it serves and managed in their interests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People in a corporation who are responsible for directing the company's business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Written agreement granting permission to a businessperson to sell someone else's product or service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Agreement between two or more companies to share a project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Business owned and operated by one person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Type of corporation that got its name from a section of the Internal Revenue Code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Partners should write a partnership ______________________ to decide how responsibilities as well as profits/losses will be divided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Organizations</dc:title>
  <dcterms:created xsi:type="dcterms:W3CDTF">2021-10-11T02:43:11Z</dcterms:created>
  <dcterms:modified xsi:type="dcterms:W3CDTF">2021-10-11T02:43:11Z</dcterms:modified>
</cp:coreProperties>
</file>