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Business Ownership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business that produces goods to be sold by retailers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business that sells the manufactured goods to the consumer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business owned and run by one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Another term often used to refer to merchandising businesses.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business owned and run by 2 or more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licence that authorisies someone to operate under another businesses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business owned and run by its members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business owned and operated by the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large business owned by shareholders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Businesses that do not sell a physical product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Ownership</dc:title>
  <dcterms:created xsi:type="dcterms:W3CDTF">2021-10-11T02:42:55Z</dcterms:created>
  <dcterms:modified xsi:type="dcterms:W3CDTF">2021-10-11T02:42:55Z</dcterms:modified>
</cp:coreProperties>
</file>