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Ownership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Wealth in the form of money or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Share equal liability in profits and losses of the business.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Operated by one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Unequal share and liability in the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individual or groups which own a business and its legal entities.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or persons who pay fees to a company to operate a business under the franchisor's trade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Least common form of business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Law which allows a group of people to conduct business as a single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complicated form of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business which leases its trade name and operating system to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 or license to sell a company’s product or service at a designated location.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Ownership </dc:title>
  <dcterms:created xsi:type="dcterms:W3CDTF">2021-10-11T02:42:17Z</dcterms:created>
  <dcterms:modified xsi:type="dcterms:W3CDTF">2021-10-11T02:42:17Z</dcterms:modified>
</cp:coreProperties>
</file>