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Business Ownership &amp; Registration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business owned and operated by one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wealth in the form of money or property; used in a business by a person, partnership or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has business experience and will aid in guiding your company to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partners share equal liability in the profits and losses of the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loans which are in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partners have an unequal share and liability in the business; they are responsible only for the amount they invested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unique names which identify internet sites and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wealthy individuals who seek high returns through private investments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business which is granted a charter establishing its own rights, privileges and liabilities distinct from those of its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money raised by a business or investor in exchange for a share of ownership of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words, symbols, names or devices used to specify goods and to differentiate them from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 or groups that own a business and its legal entities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 or license to sell a company's product or service at a designated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grants of intellectual property rights to the inventor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separate legal entity which forms a board to act as governing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protections provided to authors of orginal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borrowed from a business or investor that must be repaid over time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legal agreement between two or more people to be responsible for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guaranteed by collateral; items pledged making sure debt is repaid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 which allows a group of people to conduct business as a single unit, for example a group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amounts of money borrowed which will accumulate interest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Ownership &amp; Registration</dc:title>
  <dcterms:created xsi:type="dcterms:W3CDTF">2021-10-11T02:41:37Z</dcterms:created>
  <dcterms:modified xsi:type="dcterms:W3CDTF">2021-10-11T02:41:37Z</dcterms:modified>
</cp:coreProperties>
</file>