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Ownership &amp; Registration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Partners share equal liability in profits and losses of the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 or persons who pay fees to a company to operatea business under the franchisor's trade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business owned and operated by one indivdual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Individual or groups that own a business and its legal entities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business which is granted a charter establishing its own rights, privileges and liabities distinct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Partners have an unequal share and liability in the business; They are responsible only for the amount they invested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Separate legal entity which forms a board to act as governing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Law which allows a group of people to conduct business as a single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business that leases its trade name and operating systemto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right or license to sell a company's product or service at a designated location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Ownership &amp; Registration</dc:title>
  <dcterms:created xsi:type="dcterms:W3CDTF">2021-10-11T02:41:42Z</dcterms:created>
  <dcterms:modified xsi:type="dcterms:W3CDTF">2021-10-11T02:41:42Z</dcterms:modified>
</cp:coreProperties>
</file>