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&amp; Personal Law Chapter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second partys unqualified willingness to go along with the first partys proposal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contract that has no legal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contract that a party to it is able to void or cancel for some legal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contract that comes about through the actions of the parties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two-sided contract  that contains two promises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contract that contains a promise by only one person to do something if and when the other party performs some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States that the acceptance of an offer must not change the terms of the original offer in any 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exchange of things of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final element of a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invitation to deal trade or make an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valid offer that is met by a valid acceptance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refusal on an offer by the offeree which brings the offer to an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contract the court will not uphold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contract stated in words that may be either oral or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Take back an offer by the offeror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agreement enforceable by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legal ability to enter a contact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change in the terms of the offer that means the offeree has not really accepted the counteroffer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personal proposal by one party to another intended to create a legally binding agreement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&amp; Personal Law Chapter 5</dc:title>
  <dcterms:created xsi:type="dcterms:W3CDTF">2021-10-11T02:40:42Z</dcterms:created>
  <dcterms:modified xsi:type="dcterms:W3CDTF">2021-10-11T02:40:42Z</dcterms:modified>
</cp:coreProperties>
</file>