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School EDI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Acceptance    </w:t>
      </w:r>
      <w:r>
        <w:t xml:space="preserve">   age    </w:t>
      </w:r>
      <w:r>
        <w:t xml:space="preserve">   Belief    </w:t>
      </w:r>
      <w:r>
        <w:t xml:space="preserve">   celebration    </w:t>
      </w:r>
      <w:r>
        <w:t xml:space="preserve">   culture    </w:t>
      </w:r>
      <w:r>
        <w:t xml:space="preserve">   disability    </w:t>
      </w:r>
      <w:r>
        <w:t xml:space="preserve">   diversity    </w:t>
      </w:r>
      <w:r>
        <w:t xml:space="preserve">   education    </w:t>
      </w:r>
      <w:r>
        <w:t xml:space="preserve">   equal    </w:t>
      </w:r>
      <w:r>
        <w:t xml:space="preserve">   fairness    </w:t>
      </w:r>
      <w:r>
        <w:t xml:space="preserve">   gender    </w:t>
      </w:r>
      <w:r>
        <w:t xml:space="preserve">   identity    </w:t>
      </w:r>
      <w:r>
        <w:t xml:space="preserve">   judgement    </w:t>
      </w:r>
      <w:r>
        <w:t xml:space="preserve">   love    </w:t>
      </w:r>
      <w:r>
        <w:t xml:space="preserve">   pride    </w:t>
      </w:r>
      <w:r>
        <w:t xml:space="preserve">   race    </w:t>
      </w:r>
      <w:r>
        <w:t xml:space="preserve">   respect    </w:t>
      </w:r>
      <w:r>
        <w:t xml:space="preserve">   stereotype    </w:t>
      </w:r>
      <w:r>
        <w:t xml:space="preserve">   together    </w:t>
      </w:r>
      <w:r>
        <w:t xml:space="preserve">   understanding    </w:t>
      </w:r>
      <w:r>
        <w:t xml:space="preserve">   values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School EDI Wordsearch</dc:title>
  <dcterms:created xsi:type="dcterms:W3CDTF">2022-01-19T03:36:57Z</dcterms:created>
  <dcterms:modified xsi:type="dcterms:W3CDTF">2022-01-19T03:36:57Z</dcterms:modified>
</cp:coreProperties>
</file>