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Business Structures</w:t>
      </w:r>
    </w:p>
    <w:p>
      <w:pPr>
        <w:pStyle w:val="Questions"/>
      </w:pPr>
      <w:r>
        <w:t xml:space="preserve">1. IIPRSPROHOTPRE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AERPHPRISN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OTAROORCNPI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TIARCFECTEI OF RIIPONROTNACO </w:t>
      </w:r>
      <w:r>
        <w:rPr>
          <w:u w:val="single"/>
        </w:rPr>
        <w:t xml:space="preserve">______________________</w:t>
      </w:r>
    </w:p>
    <w:p>
      <w:pPr>
        <w:pStyle w:val="Questions"/>
      </w:pPr>
      <w:r>
        <w:t xml:space="preserve">5. ISETCLRA FO RTOAORICIOPNN </w:t>
      </w:r>
      <w:r>
        <w:rPr>
          <w:u w:val="single"/>
        </w:rPr>
        <w:t xml:space="preserve">_________________________</w:t>
      </w:r>
    </w:p>
    <w:p>
      <w:pPr>
        <w:pStyle w:val="Questions"/>
      </w:pPr>
      <w:r>
        <w:t xml:space="preserve">6. RSEORLHEDHAS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7. RCOSKEOTDHLS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DBARO OF OIRTSDCER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9. TIDVDINE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SAHFECRNI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11. NSEEHCRFIA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IORNCRAHFS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TERAOOPIVEC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IUAPNCILM OONPIRRTOAC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15. IRESTPARNPH AEEERTNMG </w:t>
      </w:r>
      <w:r>
        <w:rPr>
          <w:u w:val="single"/>
        </w:rPr>
        <w:t xml:space="preserve">_____________________________</w:t>
      </w:r>
    </w:p>
    <w:p>
      <w:pPr>
        <w:pStyle w:val="WordBankLarge"/>
      </w:pPr>
      <w:r>
        <w:t xml:space="preserve">   proprietorship    </w:t>
      </w:r>
      <w:r>
        <w:t xml:space="preserve">   parnership    </w:t>
      </w:r>
      <w:r>
        <w:t xml:space="preserve">   corporation    </w:t>
      </w:r>
      <w:r>
        <w:t xml:space="preserve">   certificate of incorporation    </w:t>
      </w:r>
      <w:r>
        <w:t xml:space="preserve">   articles of incorporation    </w:t>
      </w:r>
      <w:r>
        <w:t xml:space="preserve">   shareholders    </w:t>
      </w:r>
      <w:r>
        <w:t xml:space="preserve">   stockholders    </w:t>
      </w:r>
      <w:r>
        <w:t xml:space="preserve">   board of directors    </w:t>
      </w:r>
      <w:r>
        <w:t xml:space="preserve">   divident    </w:t>
      </w:r>
      <w:r>
        <w:t xml:space="preserve">   franchise    </w:t>
      </w:r>
      <w:r>
        <w:t xml:space="preserve">   franchisee    </w:t>
      </w:r>
      <w:r>
        <w:t xml:space="preserve">   franchisor    </w:t>
      </w:r>
      <w:r>
        <w:t xml:space="preserve">   cooperative    </w:t>
      </w:r>
      <w:r>
        <w:t xml:space="preserve">   municipal corporation    </w:t>
      </w:r>
      <w:r>
        <w:t xml:space="preserve">   partnership agreement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Structures</dc:title>
  <dcterms:created xsi:type="dcterms:W3CDTF">2021-10-11T02:41:53Z</dcterms:created>
  <dcterms:modified xsi:type="dcterms:W3CDTF">2021-10-11T02:41:53Z</dcterms:modified>
</cp:coreProperties>
</file>