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evaluate    </w:t>
      </w:r>
      <w:r>
        <w:t xml:space="preserve">   passion    </w:t>
      </w:r>
      <w:r>
        <w:t xml:space="preserve">   assets    </w:t>
      </w:r>
      <w:r>
        <w:t xml:space="preserve">   invoice    </w:t>
      </w:r>
      <w:r>
        <w:t xml:space="preserve">   debit    </w:t>
      </w:r>
      <w:r>
        <w:t xml:space="preserve">   expense    </w:t>
      </w:r>
      <w:r>
        <w:t xml:space="preserve">   balance sheet    </w:t>
      </w:r>
      <w:r>
        <w:t xml:space="preserve">   check    </w:t>
      </w:r>
      <w:r>
        <w:t xml:space="preserve">   cash    </w:t>
      </w:r>
      <w:r>
        <w:t xml:space="preserve">   credit    </w:t>
      </w:r>
      <w:r>
        <w:t xml:space="preserve">   capital    </w:t>
      </w:r>
      <w:r>
        <w:t xml:space="preserve">   equity    </w:t>
      </w:r>
      <w:r>
        <w:t xml:space="preserve">   journal    </w:t>
      </w:r>
      <w:r>
        <w:t xml:space="preserve">   liabilities    </w:t>
      </w:r>
      <w:r>
        <w:t xml:space="preserve">   revenue    </w:t>
      </w:r>
      <w:r>
        <w:t xml:space="preserve">   plan    </w:t>
      </w:r>
      <w:r>
        <w:t xml:space="preserve">   goals    </w:t>
      </w:r>
      <w:r>
        <w:t xml:space="preserve">   accounts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 Terms </dc:title>
  <dcterms:created xsi:type="dcterms:W3CDTF">2021-10-11T02:42:06Z</dcterms:created>
  <dcterms:modified xsi:type="dcterms:W3CDTF">2021-10-11T02:42:06Z</dcterms:modified>
</cp:coreProperties>
</file>